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4C08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DIVERSIDADE CULTURAL E INCLUSÃO SOCIAL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681EF0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681EF0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  <w:bookmarkStart w:id="0" w:name="_GoBack"/>
      <w:bookmarkEnd w:id="0"/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F47928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F47928" w:rsidRDefault="00F4792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F47928" w:rsidRDefault="00F4792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F47928" w:rsidRDefault="00F4792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  <w:rsid w:val="00F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8C5D41E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iversidade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diversidade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B96-92E1-4623-88ED-2A54F76C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59</cp:revision>
  <cp:lastPrinted>2019-04-09T00:04:00Z</cp:lastPrinted>
  <dcterms:created xsi:type="dcterms:W3CDTF">2016-04-28T11:48:00Z</dcterms:created>
  <dcterms:modified xsi:type="dcterms:W3CDTF">2019-07-11T21:55:00Z</dcterms:modified>
</cp:coreProperties>
</file>